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wysłuchawszy z ― uczniów Jego powiedzieli: Twarde jest ― słowo to, kto jest w stanie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wielu spośród Jego uczniów stwierdziło: Twarda jest ta mowa, kto zdoła jej słuchać?*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usłyszawszy z uczniów jego powiedzieli: Twarde jest słowo to. Kto może go słuchać?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Twarda to nauka, kto zdoła ją stosować?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2024-04-23T20:46:57Z</dcterms:modified>
</cp:coreProperties>
</file>