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― Syna ― człowieka wchodzącego, gdzie był ―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(Co) więc, jeśli zobaczycie Syna Człowieczego* wstępującego tam, gdzie był wcześniej?**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ujrzycie Syna Człowieka wchodzącego, gdzie był pierwej?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widzielibyście Syna człowieka wstępującego gdzie był wcześniej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&lt;x&gt;490 24:50-51&lt;/x&gt;; &lt;x&gt;500 3:13&lt;/x&gt;; &lt;x&gt;500 17:5&lt;/x&gt;; &lt;x&gt;500 20:17&lt;/x&gt;;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2024-04-24T22:42:57Z</dcterms:modified>
</cp:coreProperties>
</file>