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3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z was tacy, którzy nie wierzą. Wiedział bowiem od początku ― Jezus, którzy są ― nie wierzący i kto jest ― mający wydać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pośród was tacy którzy nie wierzą wiedział bowiem od początku Jezus kim są nie wierzący i kim jest ten który wyda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jednak pośród was tacy, którzy nie wierzą. Jezus bowiem od początku był świadom,* kim są ci, którzy nie wierzą, i kim jest ten, który Go wyda.**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są z was (tacy), którzy nie wierzą.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Wiedział bowiem od początku Jezus, którzy są nie wierzący i kto jest mający wydać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pośród was tacy którzy nie wierzą wiedział bowiem od początku Jezus kim są nie wierzący i kim jest (ten) który wyda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6:71&lt;/x&gt;; &lt;x&gt;500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2024-04-25T15:00:30Z</dcterms:modified>
</cp:coreProperties>
</file>