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4"/>
        <w:gridCol w:w="4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liczni ― uczniowie Jego, odeszli do ― tyłu, i już nie z Nim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wielu poszło uczniów Jego do tyłu i już nie z Nim chodziło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wielu spośród Jego uczniów zawróciło i już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liczni z uczniów jego odeszli do tyłu i już nie z nim chodzili.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wielu poszło uczniów Jego do tyłu i już nie z Nim chodziło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wielu spośród Jego uczniów zawróciło i przestało z Nim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wielu jego uczniów zawróciło i więcej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wiele uczniów jego odeszło nazad, a więcej z nim nie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wiele uczniów jego poszli na wstecz i już z nim nie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wielu uczniów Jego odeszło i już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chwili wielu uczniów jego zawróciło i już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wielu Jego uczniów odeszło i już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wielu Jego uczniów wycofało się i już więcej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wielu Jego uczniów odeszło od Niego i potem już z Nim nie chodziło.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tej chwili wielu jego uczniów opuściło go i nie towarzyszyło mu w 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Jezus do Dwunastu - 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Віднині багато хто з його учнів відійшли геть і вже не ходили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właśnie wieloliczni z uczniów jego odeszli do tych spraw skierowanych do tyłu, i już nie wspólnie z nim deptali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wielu z jego uczniów odeszło wstecz i już z nim nie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wielu Jego talmidim odwróciło się i już z Nim nie wędrowało.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wielu jego uczniów odeszło od tego, co za nimi, i już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wielu uczniów opuściło Jezusa i już z Nim nie chodziło.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2024-04-17T07:43:27Z</dcterms:modified>
</cp:coreProperties>
</file>