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5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Judzie,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 Iskarioty. Ten bowiem zamierzał wydać Go, jeden z ―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odnośnie Judasza Szymona Iskarioty ten bowiem zamierzał Go wydać jeden będąc z 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zaś o Judaszu, (synu) Szymona Iskariota,* ** gdyż ten – jeden z Dwunastu – miał Go wydać.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(o) Judzie (synu) Szymona Iskarioty. Ten bowiem miał wydać go, jeden z dwunastu.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(odnośnie) Judasza Szymona Iskarioty ten bowiem zamierzał Go wydać jeden będąc z 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o Judaszu, synu Szymona Iskariota, gdyż on — jeden z Dwunastu — miał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mówił o Judaszu Iskariocie,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Szymona, bo on miał go zdradzić, będąc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 o Judaszu, synu Szymona, Iszkaryjocie; bo go ten wydać miał, będąc jednym z onych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o Judaszu Szymonowym Iszkariocie: bo go ten wydać miał, będąc jednym ze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o Judaszu, synu Szymona Iskarioty. Ten bowiem – jeden z Dwunastu – miał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o Judaszu, synu Szymona z Kariotu, bo ten miał go wydać, a był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o Judaszu, synu Szymona Iskarioty. Ten bowiem, jeden z Dwunastu, miał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 o Judaszu, synu Szymona Iskarioty, który miał Go zdradzić, mimo iż był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to o Judaszu, [synu] Szymona Iskarioty, gdyż to on miał Go wydać — jeden z Dwunastu!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Myślał przy tym o Judaszu, synu Szymona z Kariotu, o tym z dwunastu, który miał go zdradzić.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Говорив він про Юду Симонового Іскаріота, бо саме він, будучи одним із дванадцятьох, мав його зрадити.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 zaś Iudasa syna Simona Męża Przypadku; ten właśnie bowiem przedtem miał planowo obecnie przekazywać go, jeden z tych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o Judasu, synu Szymona Iszkarioty; gdyż ten miał go wydać, będąc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(Mówił o J'hudzie Ben-Szim'onie z K'riot, bo człowiek ten - jeden z Dwunastu! - miał Go wkrótce wydać).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o Judaszu, synu Szymona Iskariota; ten bowiem miał go zdradzić, chociaż był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to, miał na myśli Judasza, syna Szymona z Kariotu. To on bowiem, jako należący do grona Dwunastu, miał Go później zdradzić.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Iskariot, Ἰσκαριώθ l. Ἰσκαριώτης, to być może trans. </w:t>
      </w:r>
      <w:r>
        <w:rPr>
          <w:rtl/>
        </w:rPr>
        <w:t>אִיׁש־קְרִּיֹות</w:t>
      </w:r>
      <w:r>
        <w:rPr>
          <w:rtl w:val="0"/>
        </w:rPr>
        <w:t xml:space="preserve"> (isz qeriot), czyli: człowiek z Keriotu; znane są co najmniej dwie wioski o tej nazwie (&lt;x&gt;500 6:71&lt;/x&gt;L.).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10:4&lt;/x&gt;; &lt;x&gt;470 26:14&lt;/x&gt;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2024-04-25T09:58:50Z</dcterms:modified>
</cp:coreProperties>
</file>