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― uczniów Jego, Andrzej, ―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uczniów Jego Andrzej brat Szymona 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 to) odezwał się jeden z Jego uczniów, Andrzej, brat Szymona Piotra:*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jeden z uczniów jego, Andrzej, brat Szymona Piotra: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uczniów Jego Andrzej brat Szymona 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jeden z Jego uczniów,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uczniów, Andrzej, brat Szymona Piotra, powiedział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jeden z uczniów jego,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jeden z uczniów jego,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uczniów, Andrzej, brat Szymona Piotra, rzekł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jeden z uczniów jego,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uczniów, Andrzej, brat Szymona, powiedział do Jezusa: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 jego uczniów,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Jego uczniów, Andrzej, brat Szymona Piotra, rzekł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jego uczniów, Andrzej, brat Szymona Piotra, powiedział Jezusowi: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uczniów, Andrzej, brat Szymona Piotra: - Jest tutaj chłopiec, który ma pięć chlebów jęczmiennych i dwie ryby. Lecz co to jest na tylu?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один із його учнів, Андрій, брат Симона-Петра: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jeden z uczniów jego Andreas brat Simona Petrosa: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jego uczniów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talmidim, Andrzej, brat Szim'ona Kefy, powiedział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uczniów, Andrzej, brat Szymona Piotra, powiedział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rozmowy włączył się inny uczeń—Andrzej, brat Szymona Piotra: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2024-04-25T01:57:03Z</dcterms:modified>
</cp:coreProperties>
</file>