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3"/>
        <w:gridCol w:w="3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― uczniów Jego, Andrzej, ― brat Szymona Piotra: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 to) odezwał się jeden z Jego uczniów, Andrzej, brat Szymona Piotra:*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jeden z uczniów jego, Andrzej, brat Szymona Piotra: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jeden z uczniów Jego Andrzej brat Szymona Piotra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2024-04-19T07:35:28Z</dcterms:modified>
</cp:coreProperties>
</file>