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0"/>
        <w:gridCol w:w="4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chłopczyk tutaj, co ma pięć chlebów jęczmiennych i dwie rybki, ale to cóż jest dla tak licznych?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chłopczyk jeden tutaj ma pięć chlebów jęczmiennych i dwie rybki ale te co jest na tak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tutaj chłopczyk, który ma pięć jęczmiennych chlebów* i dwie rybki, lecz cóż to jest dla tak wielu?**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chłopczyk tu, który ma pięć chlebów jęczmiennych i dwie rybki. Ale te czym to jest dla tak wielu?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chłopczyk jeden tutaj ma pięć chlebów jęczmiennych i dwie rybki ale te co jest na tak wielu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Jęczmienne chleby były pożywieniem ludzi biednych (&lt;x&gt;500 6:9&lt;/x&gt;L.).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4:42-43&lt;/x&gt;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2024-04-24T16:21:50Z</dcterms:modified>
</cp:coreProperties>
</file>