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6"/>
        <w:gridCol w:w="4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weszli ― bracia Jego na ― święto, wtedy i On wszedł, nie otwarcie, ale jakby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wyszli bracia Jego wówczas i On poszedł na święto nie jawnie ale jak w ukryciu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Jego bracia udali się na święto, wówczas i On poszedł, nie jawnie, lecz jakby po kryjomu.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weszli* bracia jego na święto, wtedy i sam wszedł*, nie w sposób widoczny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ukryciu.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wyszli bracia Jego wówczas i On poszedł na święto nie jawnie ale jak w ukryciu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Jego bracia udali się na święto, wówczas On też poszedł, nie jawnie, ale jakby po kryjomu.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jego bracia poszli, wtedy i on poszedł na święto, nie jawnie, ale jakby potajemnie.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poszli bracia jego, tedy i on szedł na święto, nie jawnie, ale jakoby potajemnie.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poszli bracia jego, tedy i on poszedł na dzień święty, nie jawnie, ale jakoby potajemnie.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bracia Jego udali się na święto, wówczas poszedł i On, jednakże nie jawnie, lecz skrycie.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bracia jego poszli na święto, wtedy i On poszedł, nie jawnie, lecz jakby po kryjomu.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Jego bracia udali się na święto, wtedy i On się udał, jednak nie jawnie, lecz potajemnie.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bracia poszli na święto, poszedł na nie także i On; jednak nie jawnie, lecz potajemnie.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Jego uczniowie udali się na święta, wtedy i On się udał, niejawnie, lecz skrycie.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jednak, gdy jego bracia poszli na uroczystości świąteczne, wtedy i on sam poszedł, ale nie jawnie, lecz potajemnie.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Jego bracia poszli na święto, On także poszedł, lecz potajemnie, nie ujawniając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його брати пішли на свято, то й він пішов, але не явно, а наче потайки.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wstąpili na górę bracia jego do tego święta, wtedy i on wstąpił na górę, nie jawnie ale tak jak w ukrytem.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jego bracia poszli, wtedy i on wszedł na święto, nie jawnie, ale jakby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Jego bracia poszli już na święto, On też poszedł, tyle że nie jawnie, a skrycie.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jego bracia poszli na święto, wtedy on sam też się tam udał – nie jawnie, lecz jakby skrycie.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bracia udali się na święto, Jezus też tam przyszedł, ale nie jawnie.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2024-04-16T20:11:05Z</dcterms:modified>
</cp:coreProperties>
</file>