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bierze człowiek w szabat, aby nie zostało naruszone ― Prawo Mojżesza, Mną urażeni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całego człowieka zdrowym uczyniłem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na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naruszone Prawo Mojżesza, (wy) burzycie się na Mnie, że w szabat uzdrowiłem całego człowieka?*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obrzezanie bierze człowiek w szabat, aby nie (złamane zostało)* Prawo Mojżesza, (przeciw) mnie pełni żółci jesteście, bo całego człowieka zdrowym uczyniłem w szabat?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(na)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obrzezujecie człowieka w szabat, aby nie złamać Prawa Mojżesza, to dlaczego burzycie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człowiek przyjmuje obrzezanie w szabat, aby nie było złamane Prawo Mojżesza,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gniewacie się na mnie, że w szabat całkowicie uzdrowiłem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człowiek przyjmuje obrzezkę w sabat, aby nie był zgwałcony zakon Mojżeszowy, przecz się na mię gniewacie, żem całego człowieka uzdrowił w sabat?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człowiek przyjmuje obrzezanie w szabbat, żeby się nie gwałcił zakon Mojżeszów, na mię się gniewacie, żem wszytkiego człowieka uzdrowił w szabbat?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człowiek może przyjmować obrzezanie nawet w szabat, aby nie przekroczono Prawa Mojżeszowego, to dlaczego złościcie się na Mnie, że w szabat uzdrowiłem całkowicie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człowiek w sabat przyjmuje obrzezkę, aby nie był naruszony zakon Mojżesza, to dlaczego się na mnie gniewacie, że w sabat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przekroczone Prawo Mojżesza, to dlaczego gniewacie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dokonuje się obrzezania kogoś w szabat, aby nie naruszyć Prawa Mojżeszowego, to dlaczego oburzacie się na Mnie, że w szabat uzdrowiłem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mężczyzna otrzymuje obrzezanie w szabat, i nie jest przez to łamane Prawo Mojżeszowe, to dlaczego oburzacie się na mnie, że całego człowieka w szabat uczyniłem zdrowym?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wolno człowieka obrzezać w sabat, aby zachować Prawo, to dlaczego macie mi za złe, że właśnie w sabat uleczyłem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obrzezuje się człowieka w szabat, aby nie naruszać Prawa Mojżeszowego, to dlaczego oburzacie się na Mnie, że w szabat uzdrowiłem całkowicie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чоловік приймає обрізання в суботу, щоб не був порушений закон Мойсея, то чого ж ви на мене гніваєтеся, що я уздоровив у суботу всю людину?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obrzezkę bierze człowiek w sabacie aby nie zostałoby rozwiązane to Prawo Moysesa, mnie żółciowo gniewni jesteście że całego człowieka zdrowego uczyniłem w sabacie?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człowiek, aby nie zostało złamane Prawo Mojżesza, otrzymuje obrzezkę w szabat dlaczego się na mnie gniewacie, że w szabat uczyniłem zdrowym całego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chłopiec jest obrzezywany w szabbat, tak aby Tora Moszego nie została złamana, to czemu złościcie się na mnie, że uzdrowiłem w szabbat całe ciało pewnego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człowiek jest poddawany obrzezaniu w sabat, żeby nie zostało naruszone Prawo Mojżeszowe, czy jesteście na mnie rozsierdzeni dlatego, że w sabat całkowicie uzdrowiłem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w tym świętym dniu dokonuje się tej małej czynności, żeby przestrzegać Prawa Mojżesza, to dlaczego oburzacie się na Mnie, że w szabat uzdrowiłem całego człowieka?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 obrzezania w ósmym dniu uchodził za ważniejszy od nakazu przestrzegania szabatu (&lt;x&gt;500 7:23&lt;/x&gt;L.).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2024-04-19T21:15:33Z</dcterms:modified>
</cp:coreProperties>
</file>