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0"/>
        <w:gridCol w:w="4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― Jezus: Jeszcze czas krótki z wami jestem i odchodzę do ― Wysyłającego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jeszcze krótki czas z wami jestem a odchodzę do Tego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powiedział: Jeszcze przez krótki czas jestem z wami,* a (potem) odchodzę** do Tego, który Mnie posłał.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czas mały z wami jestem i odchodzę do tego,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jeszcze krótki czas z wami jestem a odchodzę do (Tego)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powiedział: Jeszcze przez krótki czas jestem z wami, a potem odchodzę do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im: Jeszcze krótki czas jestem z wami, potem odejdę do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tedy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na mały czas jestem z wami; potem odejdę do tego,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 Jezus: Jeszcze mały czas jestem z wami, a idę do tego,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rzekł: Jeszcze przez krótki czas jestem z wami, a potem pójdę do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krótki czas będę z wami, potem odejdę do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powiedział: Jeszcze przez krótki czas jestem z wami i odejdę do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oświadczył: „Jeszcze krótko będę wśród was, gdyż odchodzę do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wtedy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„Już niedługo będę z wami. Wrócę do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tedy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mały czas z wami jestem; a idę do onego,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powiedział: - Jeszcze przez krótki czas jestem z wami, a potem idę do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Ще короткий час буду з вами та й піду до того, що послав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Iesus: Jeszcze naturalny okres czasu mały wspólnie z wami jestem, i prowadzę się pod zwierzchnictwem istotnie do tego który posłał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powiedział: Jeszcze mały czas jestem z wami i odchodzę do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powiedział: "Będę wśród was jeszcze tylko trochę, potem odejdę do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powiedział: ”Jeszcze przez krótką chwilę pozostanę z wami, zanim odejdę do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powiedział im: —Jeszcze przez krótki czas będę z wami, a później wrócę do Tego, który Mnie do was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12:35&lt;/x&gt;; &lt;x&gt;500 13:33&lt;/x&gt;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2024-04-23T17:38:31Z</dcterms:modified>
</cp:coreProperties>
</file>