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będziecie Mnie i nie znajdziecie, i gdzie Jestem Ja wy nie jesteście w stanie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Mnie nie znajdziecie, a tam, gdzie Ja jestem, wy nie zdołacie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Szukać będziecie mnie i nie znajdziecie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i gdzie jestem ja, wy nie możecie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8:21&lt;/x&gt;; &lt;x&gt;500 13:33&lt;/x&gt;; &lt;x&gt;500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2024-04-27T02:11:17Z</dcterms:modified>
</cp:coreProperties>
</file>