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9"/>
        <w:gridCol w:w="5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― Judejczycy do na siebie: Gdzie Ten zamierza iść, że my nie znajdziemy Go? Czy do ― Diaspory ― Helleńskiej zamierza iść i nauczać ― Hellenów?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do siebie gdzie On ma iść że my nie znajdziemy Go czy do rozproszenia greckiej zamierza iść i nauczać Greków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Rozmawiali zatem Żydzi między sobą: Dokąd On się wybiera, że my Go nie znajdziemy? Czyżby zamierzał udać się do diaspory greckiej i nauczać Greków?*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Judejczycy do siebie: Gdzie ten ma wyruszyć, że my nie znajdziemy go? Czy do rozproszenia* Hellenów zamierza wyruszyć i nauczać Hellenów?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do siebie gdzie On ma iść że my nie znajdziemy Go czy do rozproszenia greckiej zamierza iść i nauczać Greków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12:20&lt;/x&gt;; &lt;x&gt;510 17:4-5&lt;/x&gt;; &lt;x&gt;510 18:4&lt;/x&gt;; &lt;x&gt;660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Diaspory.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2024-04-19T09:24:02Z</dcterms:modified>
</cp:coreProperties>
</file>