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7"/>
        <w:gridCol w:w="5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― ostatnim dniu ― wielkiego ― święta, stanął ― Jezus, i krzyknął mówiąc: Jeśli ktoś pragnąłby, niech przychodzi do Mnie i niech 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ostatnim dniu wielkim święta stanął Jezus i głośno zawołał mówiąc jeśli ktoś pragnąłby niech przychodzi do Mnie i niech pije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ostatnim natomiast, wielkim dniu święta* ** Jezus stanął i (głośno) zawołał: Jeśli ktoś pragnie,*** niech przyjdzie do Mnie i pije.****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zaś ostatnim dniu, (tym) wielkim święta, stanął Jezus i zawołał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pragnie. niech przychodzi do mnie i niech 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ostatnim dniu wielkim święta stanął Jezus i głośno zawołał mówiąc jeśli ktoś pragnąłby niech przychodzi do Mnie i niech pije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ostatnim, wielkim dniu święta Jezus stanął i głośno zawołał: Jeśli ktoś pragnie, niech przyjdzie do Mnie i 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ostatnim, wielkim dniu tego święta, Jezus stanął i wołał: Jeśli ktoś pragnie, niech przyjdzie do mnie i 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 on ostateczny dzień wielki święta onego stanął Jezus i wołał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kto pragnie, niech do mnie przyjdzie, a 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ostateczny dzień wielki święta stał Jezus i wołał, mówiąc: Jeśli kto pragnie, niech do mnie przyjdzie a 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ostatnim zaś, najbardziej uroczystym dniu święta Jezus wstał i zawołał donośnym głosem: Jeśli ktoś jest spragniony, a wierzy we Mnie – niech przyjdzie do Mnie i pije!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 ostatnim, wielkim dniu święta stanął Jezus i głośno zawołał: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 pragnie, niech przyjdzie do mnie i 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ostatnim zaś, najważniejszym dniu święta, Jezus stanął i zawołał: Jeśli ktoś pragnie, niech przyjdzie do Mnie i niech 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ostatnim, najbardziej uroczystym dniu świąt, Jezus wstał i zawołał z mocą: „Jeśli ktoś jest spragniony, niech przyjdzie do Mnie i pije, wierząc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ostatnim, wielkim dniu świąt stanął Jezus i wołał,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„Jeśli ktoś odczuwa pragnienie, niech przyjdzie do mnie i 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 on ostateczny dzień wielki święta, stanął Jezus, i krzyczał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 pragnie, niech przyjdzie do mnie, i pije!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ostatni wielki dzień święta Jezus stanął i głośno zawołał: - Jeśli kto jest spragniony, niech przyjdzie do Mnie i pije!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Останнього великого дня свята Ісус стояв і закликав, кажучи: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хто спраглий, хай приходить до мене і п'є.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tym ostatnim dniu, tym wielkim, tego święta stanął Iesus i krzyknął jak zwierzę powiadając: Jeżeli ewentualnie ktoś ewentualnie pragnie, niech teraz przychodzi istotnie do mnie i niech 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ostatnim, wielkim dniu święta, Jezus stanął i zawołał, mówiąc: Jeśli ktoś pragnie, niech przychodzi do mnie i 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ostatni dzień święta, w Hoszanę Rabbę, Jeszua stanął i zawołał: "Jeśli ktoś jest spragniony, niech wciąż przychodzi do mnie i pije!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ostatni dzień, wielki dzień święta, Jezus stanął i zawołał, mówiąc: ”Jeżeli ktoś odczuwa pragnienie, niech przyjdzie do mnie i 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ostatnim, najważniejszym dniu święta Jezus zawołał do tłumów: —Jeśli ktoś jest spragniony, niech przyjdzie do Mnie i pije.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siódmy dzień Święta Szałasów, &lt;x&gt;500 7:37&lt;/x&gt;L.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23:36&lt;/x&gt;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21:6&lt;/x&gt;; &lt;x&gt;730 22:17&lt;/x&gt;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4:10&lt;/x&gt;; &lt;x&gt;500 6:35&lt;/x&gt;; &lt;x&gt;530 10:4&lt;/x&gt;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2024-04-19T12:35:40Z</dcterms:modified>
</cp:coreProperties>
</file>