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7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ostatnim dniu ― wielkiego ― święta, stanął ― Jezus, i krzyknął mówiąc: Jeśli ktoś pragnąłby,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ostatnim natomiast, wielkim dniu święta* ** Jezus stanął i (głośno) zawołał: Jeśli ktoś pragnie,*** niech przyjdzie do Mnie i pije.****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ostatnim dniu, (tym) wielkim święta, stanął Jezus i zawołał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pragnie. niech przychodzi do mnie i niech pije.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ostatnim dniu wielkim święta stanął Jezus i głośno zawołał mówiąc jeśli ktoś pragnąłby niech przychodzi do Mnie i niech pije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siódmy dzień Święta Szałasów, &lt;x&gt;500 7:37&lt;/x&gt;L.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4:10&lt;/x&gt;; &lt;x&gt;500 6:35&lt;/x&gt;; &lt;x&gt;530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2024-04-26T16:41:31Z</dcterms:modified>
</cp:coreProperties>
</file>