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56"/>
        <w:gridCol w:w="3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Wierzący we Mnie, jak powiedziało ― Pismo, rzeki z ― wnętrza jego popłyną wody żyjącej.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 we Mnie jak powiada Pismo rzeki z wnętrza jego popłyną wody żyjące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we Mnie, jak głosi Pismo, z jego wnętrza popłyną rzeki wody żywej.*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Wierzący we mnie*, jako powiedziało Pismo, rzeki z łona jego popłyną wody żyjącej.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 we Mnie jak powiada Pismo rzeki z wnętrza jego popłyną wody żyjące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wody żywej, ὕδατος ζῶντος, idiom hbr. </w:t>
      </w:r>
      <w:r>
        <w:rPr>
          <w:rtl/>
        </w:rPr>
        <w:t>מַיִם חַּיִים</w:t>
      </w:r>
      <w:r>
        <w:rPr>
          <w:rtl w:val="0"/>
        </w:rPr>
        <w:t xml:space="preserve"> (maim chajim), ozn. również wodę źródlaną l. bieżącą. Wg tzw. interpretacji zachodniej: ἐάν τι διψᾷ ἐρχέσθω πρός με, καὶ πινέτω 38 ὁ πιστεύων εἰς ἐμέ. Καθὼς εἶπεν ἡ γραφή, ποταμοὶ ἐκ τῆς κοιλίας αὐτοῦ ῥεύσουσιν ὕδατος ζῶντος : Kto pragnie, niech przyjdzie do Mnie i niech pije, kto we Mnie wierzy; jak głosi Pismo, z wnętrza jego popłyną rzeki wody żywej. Cytowany frg. to być może: &lt;x&gt;290 58:11&lt;/x&gt;, ale także: &lt;x&gt;240 4:23&lt;/x&gt;;&lt;x&gt;240 5:15&lt;/x&gt;; &lt;x&gt;290 44:3&lt;/x&gt;;&lt;x&gt;290 55:1&lt;/x&gt;; &lt;x&gt;330 47:1&lt;/x&gt;; &lt;x&gt;360 4:18&lt;/x&gt;; &lt;x&gt;450 13:1&lt;/x&gt;;&lt;x&gt;450 14:8&lt;/x&gt; (&lt;x&gt;500 7:38&lt;/x&gt;L.).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36:9&lt;/x&gt;; &lt;x&gt;240 18:4&lt;/x&gt;; &lt;x&gt;290 58:11&lt;/x&gt;; &lt;x&gt;330 47:1&lt;/x&gt;; &lt;x&gt;500 4:10&lt;/x&gt;; &lt;x&gt;730 7:17&lt;/x&gt;; &lt;x&gt;730 21:6&lt;/x&gt;; &lt;x&gt;730 22:1&lt;/x&gt;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Słowa "wierzący we mnie" mogą należeć do zdania poprzedniego.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2024-04-20T08:56:37Z</dcterms:modified>
</cp:coreProperties>
</file>