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3"/>
        <w:gridCol w:w="5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― Duchu, którego mieli wziąć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uwierzyli w Niego. Jeszcze nie bowiem był Duch, gdyż Jezus jeszcze nie uwielbiony został.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ci którzy wierzą w Niego jeszcze nie bowiem był Duch Święty gdyż Jezus jeszcze nie został wsławiony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Duchu,* którego mieli otrzymać ci, którzy w Niego uwierzyli; jeszcze bowiem nie było Ducha,** gdyż Jezus nie został jeszcze uwielbiony.***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powiedział o Duchu, którego mieli brać (ci), (którzy uwierzyli) w niego. Jeszcze nie bowiem był Duch, bo Jezus jeszcze nie został wsławiony.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 którego mieli wziąć (ci) którzy wierzą w Niego jeszcze nie bowiem był Duch Święty gdyż Jezus jeszcze nie został wsławiony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o Duchu, którego mieli otrzymać ci, którzy w Niego uwierzyli. Duch bowiem nie zstąpił jeszcze na ludzi, gdyż wciąż nie dokonało się uwielbienie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mówił o Duchu, którego mieli otrzymać wierzący w niego. Duch Święty bowiem jeszcze nie był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ponieważ Jezus nie został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to mówił o Duchu, którego wziąć mieli wierzący weń; albowiem jeszcze nie był dany Duch Święty, przeto że jeszcze Jezus nie był uwielbiony.)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to mówił o Duchu, którego wziąć mieli wierzący weń. Abowiem jeszcze nie był Duch dany, bo Jezus jeszcze nie był uwielbiony).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 o Duchu, którego mieli otrzymać wierzący w Niego; Duch bowiem jeszcze nie był dany, ponieważ Jezus nie został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o Duchu, którego mieli otrzymać ci, którzy w niego uwierzyli; albowiem Duch Święty nie był jeszcze dany, gdyż Jezus nie był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 to o Duchu, którego mieli otrzymać ci, którzy uwierzyli w Niego. Duch bowiem dotychczas nie był dany, gdyż Jezus nie został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 o Duchu, którego mieli otrzymać wierzący w Niego. Duch bowiem jeszcze nie zstąpił, ponieważ nie dokonało się uwielbienie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 o Duchu, którego mieli otrzymać ci, którzy w Niego uwierzyli. A wtedy Duch nie był jeszcze [dany], gdyż Jezus nie dostąpił jeszcze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to, mając na myśli Ducha, którego mieli przyjąć wierzący w niego. Ale Duch nie był jeszcze zesłany, bo i Jezus nie wszedł jeszcze do swej chwały.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o Duchu, którego mieli otrzymać ci, co w Niego uwierzyli. A Ducha jeszcze nie było, bo Jezus nie był jeszcze uwielbiony.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він сказав про Духа, якого мали одержати ті, хто повірять у нього. Але Духа ще не було, бо Ісус іще не був прославлений.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zaś rzekł około wiadomego ducha, którego mieli planowo teraz brać ci którzy wtwierdzili jako do rzeczywistości do niego. Jeszcze nie bowiem był duch, że Iesus jeszcze w żaden sposób nie został wsławiony.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mówił o Duchu, którego mieli brać ci, którzy względem niego wierzą; bo Duch Święty nie był jeszcze dany, gdyż Jezus nie został jeszcze wyniesiony.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 o Duchu, którego ci, co Mu zaufali, mieli otrzymać później - o Duchu, który nie został jeszcze dany, bo Jeszua nie został jeszcze uwielbiony).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mówił to o duchu, którego mieli otrzymać ci, co w niego uwierzyli; bo ducha jeszcze nie było, ponieważ Jezus jeszcze nie został otoczony chwałą.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tak o Duchu Świętym, którego mieli otrzymać wierzący Mu. Duch bowiem nie był jeszcze zesłany, ponieważ Jezus nie został jeszcze otoczony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44:3&lt;/x&gt;; &lt;x&gt;360 3:1&lt;/x&gt;; &lt;x&gt;500 1:33&lt;/x&gt;; &lt;x&gt;500 14:16-17&lt;/x&gt;; &lt;x&gt;500 16:7&lt;/x&gt;; &lt;x&gt;500 20:22&lt;/x&gt;; &lt;x&gt;510 2:17&lt;/x&gt;; &lt;x&gt;520 8:9&lt;/x&gt;; &lt;x&gt;570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24:26&lt;/x&gt;; &lt;x&gt;500 12:16&lt;/x&gt;; &lt;x&gt;500 13:31-32&lt;/x&gt;;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2024-04-20T12:07:26Z</dcterms:modified>
</cp:coreProperties>
</file>