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70"/>
        <w:gridCol w:w="3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chcieli z nich schwytać Go, ale nikt położył na Nim ―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chcieli z nich schwytać Go ale nikt położył na Niego rąk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chcieli Go nawet schwytać, ale nikt nie położył na Nim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chcieli z nich pojmać go, ale nikt (nie) położył na niego ręki.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chcieli z nich schwytać Go ale nikt położył na Niego rąk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chcieli Go nawet schwytać, ale nikt nie tknął Go palcem.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nich chcieli go schwytać, ale nikt nie podniósł na niego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chcieli go niektórzy z nich pojmać; ale żaden nie ściągnął nań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chcieli go poimać, ale się nań żaden ręką nie targnął.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chcieli Go nawet pojmać, lecz nikt nie podniósł na Niego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chcieli go pojmać, lecz nikt nie podniósł ręki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chcieli Go schwytać, lecz nikt nie podniósł na Niego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chcieli Go uwięzić, lecz nikt nie odważył się Go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nich siłą chcieli Go zatrzymać, nikt jednak nie wyciągnął ręki przeciw Niemu.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byli za tym, aby go uwięzić, lecz nikt się na to nie odważył.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chcieli Go nawet pochwycić, lecz nikt Go nie zatrzymał.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ж з них хотіли схопити його, але ніхто не простягав до нього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chcieli z nich ująć ściśnięciem go, ale nikt nie narzucił wrogo na niego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chcieli go pojmać, ale nikt nie narzucił rąk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chcieli Go pochwycić, ale nikt nie podniósł na Niego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chcieli go pochwycić, lecz nikt nie położył na nim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chcieli Go nawet aresztować, ale nikt nie ośmielił się Go dotknąć.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2024-04-26T04:20:56Z</dcterms:modified>
</cp:coreProperties>
</file>