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74"/>
        <w:gridCol w:w="3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― podwładni: Nigdy nie przemówił tak człowiek, jak Ten mówi ―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podwładni nigdy tak mówił człowiek jak Ten człowiek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Podwładni odpowiedzieli: Nigdy jeszcze żaden człowiek* nie przemawiał tak, jak ten człowiek.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pachołkowie: Nigdy (nie) przemówił tak człowiek.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podwładni nigdy tak mówił człowiek jak Ten człowiek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7:28-29&lt;/x&gt;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2024-03-28T12:34:05Z</dcterms:modified>
</cp:coreProperties>
</file>