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7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nie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weń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bracia jego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Jego krewni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jego bracia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- і його брати не 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nie wtwierdzali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jego bracia nie mieli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bracia mówili tak, bo nie zaufali 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tak, bo nie wierzyli Mu. Jezus odpowiedział im jednak: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2024-04-20T07:46:33Z</dcterms:modified>
</cp:coreProperties>
</file>