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6"/>
        <w:gridCol w:w="2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2024-04-25T11:11:42Z</dcterms:modified>
</cp:coreProperties>
</file>