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7"/>
        <w:gridCol w:w="4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― Jezus: ― Czas ― mój jeszcze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obecnie, ― zaś czas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zawsze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im: Mój czas jeszcze nie nastał,* wasz czas natomiast jest zawsze odpowiedni.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 moja jeszcze nie jest obecną, zaś pora wasza zawsze jest gotowa*.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dla was pora zawsze jest odpowiednia.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2024-04-27T05:14:22Z</dcterms:modified>
</cp:coreProperties>
</file>