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Prawie zaś ― waszym napisane jest, że dwóch ludzi ―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też napisano, że świadectwo dwóch ludzi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Prawie zaś waszym napisane jest, że dwóch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19:15&lt;/x&gt;; &lt;x&gt;470 18:16&lt;/x&gt;; &lt;x&gt;540 13:1&lt;/x&gt;;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2024-04-20T03:13:28Z</dcterms:modified>
</cp:coreProperties>
</file>