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sam o sobie i 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który sam o sobie świadczę; świadczy o mnie i ten, 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jest, który sam o sobie daję świadectwo i wydaje świadectwo o mnie Ociec,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daję świadectwo o sobie samym oraz zaświadcza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świadczę o sobie, a także Ojciec, który mnie posłał,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 i świadczy o Mnie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sobie daję świadectwo, lecz również Ojciec, który Mnie posłał, świadczy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owszem, świadczę w swojej sprawie, lecz świadczy o mnie także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zeznaję o sobie jako świadek, ponadto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sobie, i Ojciec, który Mnie posłał, też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сам свідчу про себе і свідчить про мене й той, що мене послав, -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ten świadczący około mnie samego, i świadczy około mnie ten który posłał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świadczę o samym sobie oraz świadczy o mnie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za sobą i to samo czyni Ojciec,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świadczę o sobie i świadczy o mnie Ojciec,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Jednym świadkiem jestem Ja, a drugim—Ojciec,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2024-04-25T23:11:50Z</dcterms:modified>
</cp:coreProperties>
</file>