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6"/>
        <w:gridCol w:w="3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świadczący o Mnie samym i świadczy o Mnie 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tym, który świadczy o sobie samym, i świadczy o Mnie Ojciec,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świadczący o mnie samym świadczy o mnie (ten), (który posłał)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świadczący o sobie i świadczy o Mnie 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2024-04-24T17:22:28Z</dcterms:modified>
</cp:coreProperties>
</file>