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Jemu: Ty kto jesteś? Powiedział im ― Jezus: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początku ― to i mówię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na początku to co i mówię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Kim Ty jesteś? Jezus im na to: Przede wszystkim tym, za kogo się podaję.*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Ty kto jesteś? 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(Na) początku*, (czegóż) coś i mówię wam?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(na) początku to co i mówię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11:3-6&lt;/x&gt;; &lt;x&gt;500 6:35&lt;/x&gt;; &lt;x&gt;500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 xml:space="preserve">Sens niepewny: "od początku to mówię" albo "po pierwsze, po co mówię?"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2024-04-25T13:05:40Z</dcterms:modified>
</cp:coreProperties>
</file>