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(gdy mówił), liczni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On gdy mówi wielu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on mówił, wiele ich weń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 to mówił, wielu uwierzyło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powiedział, wielu w niego uwierzyło.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mówił, wielu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це говорив, багато хто повірив у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następstwie te właśnie jego gadającego, wieloliczni wtwierdzili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on mówił te rzeczy, wielu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tych, którzy słyszeli, jak to mówił, zaufało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mówił, wielu w niego uwierzyło.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Go, wielu ludzi uwierzyło 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2024-04-20T06:26:51Z</dcterms:modified>
</cp:coreProperties>
</file>