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do Niego: Nasieniem Abrahama jesteśmy, i nikogo nie staliśmy się niewolnikami nigdy. Jak Ty mówisz, że: 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nasieniem Abrahama* i nigdy nie byliśmy niczyimi niewolnikami.** Jak możesz mówić: Staniecie się wolni?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do niego: Nasieniem Abrahama jesteśmy (niczyimi) staliśmy się niewolnikami kiedykolwiek. Jak ty mówisz,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Jesteśmy z rodu Abrahama i nigdy nie byliśmy niczyimi niewolnikami. Jak możesz mówić: Staniecie się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My jesteśmy potomstwem Abrahama i nigdy nie służyliśmy nikomu. Jakże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mówić: Będziecie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mu: Myśmy nasienie Abrahamowe, a nigdyśmy nie służyli nikomu; jakoż 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 Abrahamowe, a nigdyśmy nikomu nie służyli. Jakoż ty mówisz: Wolnymi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potomstwem Abrahama i nigdy nie byliśmy poddani w niczyją niewolę. Jakże ty możesz mówić: Wolni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Jesteśmy potomstwem Abrahama i nigdy nie byliśmy u nikogo w niewoli. Jakże możesz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Wyswobodzeni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potomstwem Abrahama i nigdy nie byliśmy niczyimi niewolnikami. Dlaczego Ty mówisz: Będziecie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odparli: „Jesteśmy potomkami Abrahama i nigdy dotąd nie podlegaliśmy nikomu jako niewolnicy. Jak więc możesz twierdzić: «Staniecie się wolni»?”.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„Jesteśmy potomstwem Abrahama! Nigdy nie byliśmy niczyimi niewolnikami! Jakże Ty możesz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Wolnymi się staniecie?”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Nasienie Abrahamowe jesteśmy, a nikomuśmy zniewoleni nie byli nigdy; jakoż ty mówisz, iż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wolnymi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Jesteśmy potomkami Abrahama i nigdy nie byliśmy niczyimi niewolnikami! Jakże możesz mówić, że będziemy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Відповіли йому: Ми є Авраамовим насінням і не були ні в кого й ніколи невільниками. То як же ти кажеш,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станемо вільними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istotnie do niego: Nasienie Abraama jakościowo jesteśmy i żadnemu nie służyliśmy jako niewolnicy kiedykolwiek; jakże ty powiadasz że: Swobodni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nasieniem Abrahama i nikt, nigdy nie jest poddany. Jakże ty mówisz: Staniecie się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"Jesteśmy potomstwem Awrahama i nigdy nie byliśmy niczyimi niewolnikami. Co masz więc na myśli, mówiąc: "Będziecie wyzwoleni"?".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”Jesteśmy potomkami Abrahama i nigdy nie byliśmy niczyimi niewolnikami. Jakże to mówisz: ʼStaniecie się wolniʼ?”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to?!—oburzyli się. —Jesteśmy przecież potomkami Abrahama i nigdy nie byliśmy niczyimi niewolnikami. Jak więc możesz mówić, że zostaniemy uwolnieni?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&lt;x&gt;490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2024-04-25T14:03:11Z</dcterms:modified>
</cp:coreProperties>
</file>