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do Niego: Nasieniem Abrahama jesteśmy, i nikogo nie staliśmy się niewolnikami nigdy. Jak Ty mówisz, że: Wolni staniecie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nasienie Abrahama jesteśmy i niczyimi jesteśmy niewolnikami kiedykolwiek jak Ty mówisz że wolni staniecie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Jesteśmy nasieniem Abrahama* i nigdy nie byliśmy niczyimi niewolnikami.** Jak możesz mówić: Staniecie się wolni?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do niego: Nasieniem Abrahama jesteśmy (niczyimi) staliśmy się niewolnikami kiedykolwiek. Jak ty mówisz,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Wolni staniecie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nasienie Abrahama jesteśmy i niczyimi jesteśmy niewolnikami kiedykolwiek jak Ty mówisz że wolni staniecie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3:9&lt;/x&gt;; &lt;x&gt;490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9:36&lt;/x&gt;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2024-04-26T13:52:54Z</dcterms:modified>
</cp:coreProperties>
</file>