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96"/>
        <w:gridCol w:w="39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Ja zobaczyłem u ― Ojca, mówię, a wy więc co usłyszeliście od ― ojca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[waszego]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czyńcie.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co widziałem u Ojca mojego mówię i wy więc co widzieliście od ojca waszego czynicie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to, co Ja widziałem u Ojca* – i wy też czynicie to, co słyszeliście od ojca.**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ja ujrzałem u Ojca, mówię. I wy więc, co usłyszeliście od Ojca czyńcie.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co widziałem u Ojca mojego mówię i wy więc co widzieliście od ojca waszego czynicie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5:19&lt;/x&gt;; &lt;x&gt;500 12:49&lt;/x&gt;; &lt;x&gt;500 14:10&lt;/x&gt;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3:10&lt;/x&gt;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2024-03-28T16:42:18Z</dcterms:modified>
</cp:coreProperties>
</file>