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5"/>
        <w:gridCol w:w="3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że ―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gdyż prawdę mówię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natomiast, ponieważ mówię prawdę,* nie wierzycie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zaś, ponieważ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gdyż prawdę mówię nie wierzycie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2024-04-23T15:42:00Z</dcterms:modified>
</cp:coreProperties>
</file>