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obwini mnie o grzech?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mię z was obwini z grzechu? Jeźliż prawdę mówię, przeczże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na mię grzechu? Jeśli prawdę mówię,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to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mi dowieść grzechu? Jeśli mówię prawdę, dlaczego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Mi grzechu?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może Mi dowieść, że popełniam grzech? Dlaczego więc Mi nie wierzycie, jeśli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zarzucić grzech? Jeśli prawdę mówię, dlaczego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udowodnić fałsz? Dlaczego zatem nie wierzycie mi, gdy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udowodni Mi, że grzeszę?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оскаржить мене за гріх? Якщо правду кажу, то чому ви мені не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wykazując haniebność karci mnie około jakiegoś uchybienia? Jeżeli jakąś staranną pełną jawną prawdę powiadam, przez co wy nie wtwierdzacie do rzeczywistości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oskarża mnie co do grzechu? Jeżeli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mi wytknąć, gdzie się mylę? Jeśli mówię prawdę,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czemuż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mógłby zarzucić Mi jakiś grzech? Skoro mówię prawdę, dlaczego Mi nie wierzycie?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2024-03-29T14:34:09Z</dcterms:modified>
</cp:coreProperties>
</file>