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7"/>
        <w:gridCol w:w="4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przykazał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kamienować.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kamienować.* A Ty co mówisz?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Prawie nam Mojżesz przykazał takie kamienować. Ty więc co mówisz?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Prawie Mojżesz nam przykazał takie być kamienowanymi Ty więc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Prawie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nam Mojżesz przykazał takie kamionować;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rozkazał nam Mojżesz takie kamionować. Ty tedy,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 zakonie kazał nam takie kamienować. Ty zaś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nakazał nam takie kamienować. Ty natomiast, co powiesz na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polecił nam w Prawie, aby takie kobiety kamienować. A jakie jest Twoje zdanie?”.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 kazał nam takie kamienować. A Ty co powiesz?”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Mojżesza nakazuje nam takie kamienować. A ty co na 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nam w Prawie takie kamienować, a Ty co powiesz?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Мойсей наказав нам таких побивати камінням. Що ти на це скажеш?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wiadomym Prawie nam Moyses wkazał takie-to kamienować. Ty więc co powiadasz?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Mojżesz, w Prawie, nakazał nam takie kamienować; a ty co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naszej Torze Mosze nakazał, aby taką kobietę ukamienować. Co ty na to powiesz?".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Mojżesz polecił nam takie kamienować. A ty co powiadasz?”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 swoim Prawie nakazał, aby taką osobę obrzucić kamieniami i zabić. A ty jak nauczasz?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22:22&lt;/x&gt;; &lt;x&gt;220 31:10-11&lt;/x&gt;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2024-04-27T04:21:26Z</dcterms:modified>
</cp:coreProperties>
</file>