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2"/>
        <w:gridCol w:w="3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2024-04-24T07:21:37Z</dcterms:modified>
</cp:coreProperties>
</file>