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do niego: Pięćdziesiąt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 do niego: Piącidziesiąt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 Żydzi: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rzekli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Pięćdziesięciu lat jeszcze nie masz i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„Jeszcze pięćdziesięciu lat nie masz, a widziałeś Abrahama?”.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powiedzieli Mu: „Pięćdziesięciu lat jeszcze nie masz, a Abrahama widziałeś?”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Nie masz jeszcze pięćdziesięciu lat, a twierdzisz, że widziałeś Abrahama?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do Niego: - Nie masz jeszcze pięćdziesięciu lat,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 на це юдеї: Не маєш ще й п'ятдесяти років, а вже бачив Авраама?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niego: Pięćdziesiąt lata jeszcze nie masz i Abraama ujrzałeś i dotąd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 do niego: Jeszcze nie masz pięćdziesięciu lat, a zobaczyłeś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to, przecież nie masz jeszcze pięćdziesięciu lat - odrzekli Judejczycy - a widziałeś Awrahama?"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zatem rzekli do niego: ”Jeszcze nie masz pięćdziesięciu lat, a widziałeś Abrahama?”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mogłeś widzieć Abrahama, skoro nie masz nawet pięćdziesięciu lat?!—zawołali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2024-04-25T21:50:08Z</dcterms:modified>
</cp:coreProperties>
</file>