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1"/>
        <w:gridCol w:w="4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chwycili za kamienie, aby rzucić w Niego,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w niego rzucać. Jezus jednak ukrył się i wyszedł ze świątyni, przechodząc między nimi,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ciskali; lecz Jezus schronił się, i wyszedł z kościoła, przechodząc przez pośrodek ich, i tak uszedł.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tedy kamienie, aby nań ciskali, lecz Jezus zataił się i wyszedł z kościoła.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porwali kamienie, aby rzucić na niego, lecz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rzucić w Niego. Jezus jednak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z miejsca pochwycili kamienie, aby cisnąć w Niego. Jezus jednak ukrył się, a następnie opuścił świątynię.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chwycili kamienie, aby rzucić w Niego. Jezus jednak się ukrył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Natychmiast sięgnęli po kamienie, aby go ukamienować, ale Jezus ukrył się i opuścił świątynię.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Porwali więc kamienie, aby rzucić na Niego, ale Jezus ukrył się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схопили каміння, щоб кидати на нього. Ісус же сховався, і вийшов з храму, [пройшовши між ними, й попрямував далі].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Unieśli więc kamienie aby rzuciliby wrogo na niego, Iesus zaś został ukryty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unieśli kamienie, aby na niego rzucić; ale Jezus się ukrył oraz przechodząc przez ich środek, wyszedł ze Świątyni; nawet w ten sposób ich minął.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pochwycili kamienie, aby w Niego rzucać, ale Jeszua ukrył się i opuścił tereny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Chwycili więc kamienie, aby nimi w niego rzucać, ale Jezus się ukrył i wyszedł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chwycili kamienie, aby Go zabić. Ale Jezus zniknął im z oczu i opuścił świątynię.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2024-04-19T14:56:56Z</dcterms:modified>
</cp:coreProperties>
</file>