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nadal 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nich: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Bezgrzeszny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niech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z 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 Go, wyprostował się i powiedział do nich: Kto z was jest bez grzechu, niech pierwszy rzuci w nią kamieniem.*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zatrzymywali się pytając go, wyprostował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Bezgrzeszny (z) was pierwszy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(z) was pierwszy kamień na nią niech rzuci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&lt;x&gt;330 16:40&lt;/x&gt;;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2024-04-20T02:11:32Z</dcterms:modified>
</cp:coreProperties>
</file>