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Gdzie jest Ów?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Gdzie jest tamten? Mówi: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On jest? — zapytali. Nie wiem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Gdzież on jest? 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Gdzież on jest? 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zapytano: „Gdzie On jest?”, odpowiedział: „Nie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„Gdzie On jest?” Odpowiedział: „Nie wiem”.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 gdzie on jest? - zapytali. - Tego nie wiem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On jest? Powiada: -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в нього: Де він? Каже: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 jest ów? Powiada: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Gdzie on jest?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"Gdzie on jest?", a on odrzekł: "Nie wiem".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”Gdzie jest ów człowiek?” Powiedział: ”Nie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 teraz jest?—dopytywali. —Nie wiem—odpowiedział.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2024-04-23T10:15:21Z</dcterms:modified>
</cp:coreProperties>
</file>