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8"/>
        <w:gridCol w:w="3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w tym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glinę uczynił ― Jezus i otworzył jego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jego oczy,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szabat w (tym) dniu (gdy) błoto uczynił Jezus i otworzył jego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2024-04-24T01:07:55Z</dcterms:modified>
</cp:coreProperties>
</file>