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1"/>
        <w:gridCol w:w="4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― Judejczycy o nim, że był ślepy i odzyskał wzrok, aż kiedy przywołali ― rodziców jego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tego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rodziców tego, który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Judejczycy o nim, że był ślepy i przejrzał, aż (kiedy) zawołali rodziców jego, (tego) (który przejrzał).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(tego) który przejrzał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2024-03-28T17:50:22Z</dcterms:modified>
</cp:coreProperties>
</file>