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82"/>
        <w:gridCol w:w="43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― rodzice jego powiedzieli, że: Dojrzałość ma, jego zapytajcie.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rodzice jego powiedzieli że swoje lata ma jego zapytajcie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jego rodzice powiedzieli: Ma swoje lata, jego zapytajcie.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tego rodzice jego powiedzieli, że: Dojrzałość ma, jego zapytajcie.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Dla- tego rodzice jego powiedzieli że swoje lata ma jego zapytajcie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dlatego rodzice uzdrowionego powiedzieli: Jest dorosły, zapytajcie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jego rodzice powiedzieli: Ma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swoje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lata, jego pytajcie.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rzekli rodzice jego: Mać lata, pytajcież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powiedzieli rodzicy jego: Iż ma lata, pytajcie samego.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dlaczego powiedzieli jego rodzice: Ma swoje lata, jego samego zapytajcie.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rodzice jego mówili: Jest dorosły, jego zapytajcie.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jego rodzice powiedzieli: Jest dorosły, jego zapytajcie.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to właśnie powodu rzekli rodzice uzdrowionego: „Jest pełnoletni, jego samego zapytajcie”.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właśnie jego rodzice powiedzieli: „Jest dorosły, jego zapytajcie”.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Właśnie dlatego jego rodzice powiedzieli: - Jest pełnoletni, jego pytajcie!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rodzice jego powiedzieli: Ma swoje lata, spytajcie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чому його батьки сказали: Він дорослий, тож самого його запитайте.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właśnie rodzice jego rzekli że: Cechy odpowiadające wiekowi ma, jego nadto wezwijcie do uwyraźnienia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jego rodzice powiedzieli: Ma kwiat wieku, jego spytajcie.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jego rodzice powiedzieli: "Ma swoje lata, zapytajcie jego".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jego rodzice rzekli: ”Jest pełnoletni. Pytajcie 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dlatego rodzice powiedzieli: „Jest dorosły, niech mówi sam za siebie”.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2024-04-19T06:53:16Z</dcterms:modified>
</cp:coreProperties>
</file>