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58"/>
        <w:gridCol w:w="3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mu: Co uczynił ci? Jak otworzył twe ―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zaś mu znowu co uczynił ci jak otworzył tobie oczy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więc: Co ci uczynił? Jak otworzył ci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mu: Co uczynił ci? Jak otworzył twe oczy?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zaś mu znowu co uczynił ci jak otworzył tobie oczy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więc: Co ci uczynił? Jak otworzył ci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znowu: Cóż ci uczynił? Jak otworzył twoje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mu znowu: Cóż ci uczynił? Jakoż otworzył oczy twoje?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tedy: Cóż ci uczynił? Jakoć otworzył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do niego: Cóż ci uczynił? W jaki sposób otworzył ci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do niego: Cóż ci uczynił? Jakże otworzył oczy twoje?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niego: Co ci uczynił? Jak otworzył twoje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więc: „Co ci uczynił? Jak ci przywrócił wzrok?”.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Zapytali go więc: „Co ci zrobił? Jak ci otworzył oczy?”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Pytali go więc dalej: - Jak to właściwie było? W jaki sposób przywrócił ci wzrok?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mu powiedzieli: - Co z tobą zrobił? Jak otworzył ci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[Ще раз] запитали його: Що він тобі зробив? Як відкрив твої очі?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jemu: Co uczynił tobie? Jakże otworzył twoje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znowu mu powiedzieli: Co ci uczynił? Jak otworzył twoje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niego: "Co on ci zrobił? Jak otworzył ci oczy?"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do niego: ”Co ci uczynił? Jak otworzył twoje oczy?”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—Co on zrobił? Jak cię uzdrowił?—pytali.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2024-04-25T21:51:31Z</dcterms:modified>
</cp:coreProperties>
</file>