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2"/>
        <w:gridCol w:w="4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zniesławili go i powiedzieli: Ty uczniem jesteś Tego, my zaś ― Mojżesza jesteśmy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Ty jesteś Jego uczniem, my jesteśmy uczniami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zwymyślali go i powiedzieli: Ty uczniem jesteś tamtego, my zaś Mojżesza jesteśmy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Znieważyli więc go i powiedzieli ty jesteś uczeń Jego my zaś Mojżesza jesteśmy uczniowie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 znieważyli: To ty jesteś Jego uczniem.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złorzeczyli mu i powiedzieli: Ty bądź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złorzeczyli i rzekli: Ty bądź uczniem jego; aleśmy my uczniami Mojżeszowymi.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tedy i mówili: Ty bądź jego uczniem, a my jesteśmy Mojżeszowymi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go obrzucili obelgami i rzekli: To ty jesteś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Złorzeczyli mu więc, mówiąc: Ty jesteś uczniem jego, ale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zwymyślali go i powiedzieli: Ty jesteś Jego uczniem,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zaczęli mu wymyślać: „Ty możesz być Jego zwolennikiem, my zaś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zwymyślali go i powiedzieli: „Ty jesteś Jego uczniem, my jesteśmy uczniami Mojżesza.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 ze złością: - Ty sam chyba jesteś jego uczniem, bo my jesteśmy uczniami Mojżesza!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Nawymyślali mu i powiedzieli: - Ty bądź Jego uczniem,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нарікали на нього, кажучи: Це ти його учень, а ми учні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zelżyli go i rzekli: Ty uczeń jesteś owego, my zaś Moysesa jesteśmy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go zwymyślali i powiedzieli: Ty jesteś uczniem tamtego; a 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na niego pomstować. "Ty może jesteś jego talmidem - powiedzieli - ale my jesteśmy talmidim Moszego!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obrzucili go obelgami i rzekli: ”Ty jesteś uczniem tego człowieka, lecz my jesteśmy uczniami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 sobie bądź jego uczniem—odpowiedzieli zdenerwowani. —My jesteśmy uczniami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2024-04-24T17:51:50Z</dcterms:modified>
</cp:coreProperties>
</file>