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4"/>
        <w:gridCol w:w="3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zniesławili go i powiedzieli: Ty uczniem jesteś Tego, my zaś ― Mojżesza jesteśmy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znieważyli: Ty jesteś Jego uczniem, my jesteśmy uczniami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zwymyślali go i powiedzieli: Ty uczniem jesteś tamtego, my zaś Mojżesza jesteśmy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2024-04-24T08:05:52Z</dcterms:modified>
</cp:coreProperties>
</file>