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W grzechach ty narodziłeś się cały, i ty uczysz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mu: Urodziłeś się cały w grzechach* – i ty nas pouczasz? I wyrzucili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W grzechach ty urodziłeś się cały, i ty nauczasz nas? I wyrzucili go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Jana grzech, ἁμαρτία, to czyn sprzeczny z Bożym porządkiem, syn. ἀδικία i ἀνομία, i jako taki niezgodny z wolą Bożą (&lt;x&gt;500 9:44&lt;/x&gt;L.).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2024-03-29T09:41:50Z</dcterms:modified>
</cp:coreProperties>
</file>