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Na sąd Ja na ― świat ten przyszedłem, aby ― nie widzący widzieli i ― widzący ślepi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Przyszedłem na ten świat na sąd,* aby niewidomi przejrzeli,** a ci, którzy widzą, stali się niewidomi.***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 ja na świat ten przyszedłem, aby nie widzący widzieli i widzący ślepymi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odezwał się w te słowa: Przyszedłem na ten świat na sąd, aby niewidzący przejrzeli, a ci, którzy widzą, utracili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Przyszedłem na ten świat na sąd, aby ci, którzy nie widzą, widzieli, a ci, którzy widzą, stali się ślepi.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sądemci ja przyszedł na ten świat, aby ci, którzy nie widzą, widzieli, a ci, którzy widzą, aby ślepymi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Jezus: Na sądem ja przyszedł na ten świat: aby ci, którzy nie widzą, widzieli, a którzy widzą, ślepymi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Przyszedłem na ten świat, aby przeprowadzić sąd, żeby ci, którzy nie widzą, przejrzeli, a ci, którzy widzą, stali się niewidomymi.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na ten świat na sąd, aby ci, którzy nie widzą, widzieli, a ci, którzy widzą, stali się ślepymi.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Przyszedłem osądzić ten świat, aby ci, którzy nie widzą, widzieli, a ci, którzy widzą, stali się ślepi.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„Przyszedłem na ten świat, aby sądzić: Ci, którzy nie widzą, odzyskają wzrok, ci zaś, którzy widzą, staną się ślepcami”.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na ten świat przyszedłem dla rozdzielenia: aby nie widzący zobaczyli, a widzący stali się ślepi”.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sądem ja na świat ten przyszedł; aby ci, którzy nie widzą, widzieli, a którzy widzą, ślepymi się sstali.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Ja na ten świat przyszedłem na sąd, aby ci, którzy nie widzą, widzieli, a ci, którzy widzą, stali się ślepcami.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суд я прийшов у цей світ, - щоб сліпі бачили, а видющі стали сліпими.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Iesus: Do sfery funkcji rozstrzygnienia ja do sfery funkcji tego naturalnego ustroju światowego tego właśnie przyjechałem, aby ci teraz nie poglądający teraz poglądaliby, i ci teraz poglądający ślepi staliby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Ja przyszedłem na ten świat na sądową sprawę, aby nie widzący widzieli, a widzący stali się ślepymi.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"Przyszedłem na ten świat, aby sądzić, tak aby ci, którzy nie widzą, przejrzeli, a ci, którzy widzą, oślepli".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”Przyszedłem na ten świat na taki sąd: żeby ci, którzy nie widzą, widzieli, a ci, którzy widzą, stali się ślepi”.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—Przyszedłem na ten świat po to, aby go osądzić—kontynuował Jezus—aby niewidomi przejrzeli, a widzący oślepli.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5:22&lt;/x&gt;; &lt;x&gt;500 8:15-16&lt;/x&gt;;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2024-04-24T08:42:15Z</dcterms:modified>
</cp:coreProperties>
</file>