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9"/>
        <w:gridCol w:w="3042"/>
        <w:gridCol w:w="46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który jest zaliczony był z nami i dostał w udziale dziedzictwo posługi tej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został zaliczony do nas* i otrzymał udział w tej posłudze.**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zaliczony był do nas i dostał w udziale dziedzictwo* służby tej.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który jest zaliczony był z nami i dostał w udziale dziedzictwo posługi tej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10:4&lt;/x&gt;; &lt;x&gt;490 6:16&lt;/x&gt;; &lt;x&gt;500 6:70-71&lt;/x&gt;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6:4&lt;/x&gt;; &lt;x&gt;510 20:24&lt;/x&gt;; &lt;x&gt;510 21:19&lt;/x&gt;; &lt;x&gt;540 3:8-9&lt;/x&gt;; &lt;x&gt;540 4:1&lt;/x&gt;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Może trafniej: "los", "działkę".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2024-03-28T18:38:53Z</dcterms:modified>
</cp:coreProperties>
</file>