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dla jakiego słowa wezwaliście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wezwany, przyszedłem bez sprzeciwu. Zapytuję więc, w jakiej sprawie posłaliście po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bez sprzeciwu przyszedłem wezwany. Pytam się więc (dla) jakiego słowa wezwaliście mię?"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bez sprzeciwu przyszedłem zostawszy wezwanym pytam się więc (dla) jakiego słowa wezwaliście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2024-05-04T10:06:26Z</dcterms:modified>
</cp:coreProperties>
</file>