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doszedł do siebie, powiedział: Teraz wiem naprawdę, że Pan posłał swego anioła* i wyrwał mnie** z ręki Heroda i ze wszystkiego, czego oczekiwał lud żydowski.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w sobie samym stawszy się* powiedział: "Teraz wiem prawdziwie, że wysłał Pan zwiastuna Jego i wyrwał sobie mię z ręki Heroda i całego oczekiwania ludu Judejczyków".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&lt;x&gt;340 3:28&lt;/x&gt;; &lt;x&gt;340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33:19-20&lt;/x&gt;; &lt;x&gt;230 97:10&lt;/x&gt;; &lt;x&gt;540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"kiedy oprzytomniał".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2024-04-26T03:13:24Z</dcterms:modified>
</cp:coreProperties>
</file>