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Potrząsnąwszy zaś im ręką zachowywać milczenie opowiedział im jak Pan go wyprowadził ze strażnicy powiedział zaś oznajmijcie Jakubowi i braciom te i wyszedłszy poszedł w inne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dał im znak ręką,* by ucichli, i opowiedział im, jak go Pan wyprowadził z więzienia. Po czym powiedział: Powiadomcie o tym Jakuba** i braci.*** Potem wyszedł i udał się na inne miejsce.****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Potrząsnąwszy zaś im ręką*, (aby) milczeć, opisał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Pan go wyprowadził ze strażnicy. Powiedział: "Oznajmijcie Jakubowi i braciom to**". I wyszedłszy poszedł w inne miejsce.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Potrząsnąwszy zaś im ręką zachowywać milczenie opowiedział im jak Pan go wyprowadził ze strażnicy powiedział zaś oznajmijcie Jakubowi i braciom te i wyszedłszy poszedł w inne miejsce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13:16&lt;/x&gt;; &lt;x&gt;510 19:33&lt;/x&gt;; &lt;x&gt;510 21:40&lt;/x&gt;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1:19&lt;/x&gt;; &lt;x&gt;660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Jerozolimie mogły wtedy istnieć dwie wspólnoty. Na czele jednej, spotykającej się u Marii, stał Piotr. Na czele drugiej Jakub, brat Pana Jezusa, któremu także ukazał się Jezus po swoim zmartwychwstaniu.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śmierci Agryppy wrócił do Jerozolimy na sobór (&lt;x&gt;510 15:7&lt;/x&gt;). Nie znamy szczegółów jego służby (&lt;x&gt;530 9:5&lt;/x&gt;). Uchodził za apostoła obrzezanych (&lt;x&gt;550 2:7&lt;/x&gt;; &lt;x&gt;670 1:1&lt;/x&gt;); wraz z Markiem służył w Rzymie (&lt;x&gt;670 5:13&lt;/x&gt;), choć w &lt;x&gt;520 16:1-16&lt;/x&gt; nie ma go wśród pozdrawianych.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"Potrząsnąwszy zaś im ręką" - sens: dawszy znak ręką.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2024-04-17T06:28:00Z</dcterms:modified>
</cp:coreProperties>
</file>